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4C6E" w14:textId="77777777" w:rsidR="009400C3" w:rsidRDefault="009400C3" w:rsidP="009400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058235" wp14:editId="4A60E9D2">
            <wp:simplePos x="0" y="0"/>
            <wp:positionH relativeFrom="margin">
              <wp:posOffset>-619125</wp:posOffset>
            </wp:positionH>
            <wp:positionV relativeFrom="margin">
              <wp:posOffset>180975</wp:posOffset>
            </wp:positionV>
            <wp:extent cx="2700655" cy="735965"/>
            <wp:effectExtent l="0" t="0" r="4445" b="6985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FE690" w14:textId="77777777" w:rsidR="009400C3" w:rsidRDefault="009400C3" w:rsidP="009400C3"/>
    <w:p w14:paraId="0C2CEA8C" w14:textId="77777777" w:rsidR="00027C27" w:rsidRDefault="00027C27" w:rsidP="009400C3"/>
    <w:p w14:paraId="322EB43C" w14:textId="77777777" w:rsidR="009400C3" w:rsidRDefault="009400C3" w:rsidP="009400C3"/>
    <w:p w14:paraId="44C51E30" w14:textId="77777777" w:rsidR="009400C3" w:rsidRDefault="009400C3" w:rsidP="009400C3">
      <w:pPr>
        <w:spacing w:line="259" w:lineRule="auto"/>
        <w:ind w:left="-1008"/>
        <w:rPr>
          <w:b/>
          <w:sz w:val="36"/>
        </w:rPr>
      </w:pPr>
    </w:p>
    <w:p w14:paraId="592400B6" w14:textId="77777777" w:rsidR="009400C3" w:rsidRDefault="009400C3" w:rsidP="009400C3">
      <w:pPr>
        <w:spacing w:line="259" w:lineRule="auto"/>
        <w:ind w:left="-1008"/>
      </w:pPr>
      <w:r>
        <w:rPr>
          <w:b/>
          <w:sz w:val="36"/>
        </w:rPr>
        <w:t xml:space="preserve">Significant Performance Failure (SPF) Form </w:t>
      </w:r>
    </w:p>
    <w:p w14:paraId="553C27D3" w14:textId="77777777" w:rsidR="009400C3" w:rsidRDefault="009400C3" w:rsidP="00F54AD2">
      <w:pPr>
        <w:spacing w:line="259" w:lineRule="auto"/>
        <w:ind w:left="-1008"/>
      </w:pPr>
      <w:r>
        <w:rPr>
          <w:b/>
          <w:sz w:val="36"/>
        </w:rPr>
        <w:t xml:space="preserve">Reporting an SPF to the Scottish Housing Regulator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725"/>
        <w:gridCol w:w="6474"/>
      </w:tblGrid>
      <w:tr w:rsidR="009400C3" w:rsidRPr="00F54AD2" w14:paraId="014DF3C3" w14:textId="77777777" w:rsidTr="00F54AD2">
        <w:tc>
          <w:tcPr>
            <w:tcW w:w="11199" w:type="dxa"/>
            <w:gridSpan w:val="2"/>
            <w:shd w:val="clear" w:color="auto" w:fill="D0CECE" w:themeFill="background2" w:themeFillShade="E6"/>
          </w:tcPr>
          <w:p w14:paraId="7FD09E18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1:  Your contact details</w:t>
            </w:r>
          </w:p>
        </w:tc>
      </w:tr>
      <w:tr w:rsidR="009400C3" w:rsidRPr="00F54AD2" w14:paraId="6981C747" w14:textId="77777777" w:rsidTr="00F54AD2">
        <w:trPr>
          <w:trHeight w:val="669"/>
        </w:trPr>
        <w:tc>
          <w:tcPr>
            <w:tcW w:w="0" w:type="auto"/>
          </w:tcPr>
          <w:p w14:paraId="268D28D4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1. Title and full name:</w:t>
            </w:r>
          </w:p>
        </w:tc>
        <w:sdt>
          <w:sdtPr>
            <w:rPr>
              <w:rFonts w:cs="Arial"/>
              <w:sz w:val="28"/>
              <w:szCs w:val="28"/>
            </w:rPr>
            <w:id w:val="-152339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10640E35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50C80B73" w14:textId="77777777" w:rsidTr="00F54AD2">
        <w:trPr>
          <w:trHeight w:val="2671"/>
        </w:trPr>
        <w:tc>
          <w:tcPr>
            <w:tcW w:w="0" w:type="auto"/>
          </w:tcPr>
          <w:p w14:paraId="32C6E3F2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2. Tenant/Representative/Group:</w:t>
            </w:r>
          </w:p>
        </w:tc>
        <w:tc>
          <w:tcPr>
            <w:tcW w:w="6395" w:type="dxa"/>
          </w:tcPr>
          <w:p w14:paraId="1323815A" w14:textId="77777777" w:rsidR="009400C3" w:rsidRPr="00F54AD2" w:rsidRDefault="009400C3" w:rsidP="009400C3">
            <w:pPr>
              <w:rPr>
                <w:rFonts w:cs="Arial"/>
                <w:b/>
                <w:i/>
                <w:sz w:val="28"/>
                <w:szCs w:val="28"/>
              </w:rPr>
            </w:pPr>
            <w:r w:rsidRPr="00F54AD2">
              <w:rPr>
                <w:rFonts w:cs="Arial"/>
                <w:b/>
                <w:i/>
                <w:sz w:val="28"/>
                <w:szCs w:val="28"/>
              </w:rPr>
              <w:t>Please tick below, as appropriate.  Are you:</w:t>
            </w:r>
          </w:p>
          <w:p w14:paraId="54260348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  <w:p w14:paraId="5158B3BA" w14:textId="77777777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 of a social landlord</w:t>
            </w:r>
            <w:r w:rsidR="00F54AD2">
              <w:rPr>
                <w:rFonts w:cs="Arial"/>
                <w:sz w:val="28"/>
                <w:szCs w:val="28"/>
              </w:rPr>
              <w:t xml:space="preserve">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2695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          </w:t>
            </w:r>
          </w:p>
          <w:p w14:paraId="52F3C6DA" w14:textId="77777777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An individual representing a tenant</w:t>
            </w:r>
            <w:r w:rsidR="00F54AD2">
              <w:rPr>
                <w:rFonts w:cs="Arial"/>
                <w:sz w:val="28"/>
                <w:szCs w:val="28"/>
              </w:rPr>
              <w:t xml:space="preserve">      </w:t>
            </w:r>
            <w:sdt>
              <w:sdtPr>
                <w:rPr>
                  <w:rFonts w:cs="Arial"/>
                  <w:sz w:val="28"/>
                  <w:szCs w:val="28"/>
                </w:rPr>
                <w:id w:val="1497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</w:p>
          <w:p w14:paraId="6D2082B1" w14:textId="77777777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tenants’ representative group</w:t>
            </w:r>
            <w:r w:rsidR="00F54AD2">
              <w:rPr>
                <w:rFonts w:cs="Arial"/>
                <w:sz w:val="28"/>
                <w:szCs w:val="28"/>
              </w:rPr>
              <w:t xml:space="preserve">           </w:t>
            </w:r>
            <w:sdt>
              <w:sdtPr>
                <w:rPr>
                  <w:rFonts w:cs="Arial"/>
                  <w:sz w:val="28"/>
                  <w:szCs w:val="28"/>
                </w:rPr>
                <w:id w:val="-14315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1342B6EA" w14:textId="77777777" w:rsidR="00F54AD2" w:rsidRDefault="00F54AD2" w:rsidP="00F54AD2">
            <w:p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</w:p>
          <w:p w14:paraId="016FF72B" w14:textId="77777777" w:rsidR="00F54AD2" w:rsidRPr="00F54AD2" w:rsidRDefault="009400C3" w:rsidP="00F54AD2">
            <w:pPr>
              <w:tabs>
                <w:tab w:val="right" w:pos="4977"/>
              </w:tabs>
              <w:rPr>
                <w:rFonts w:cs="Arial"/>
                <w:sz w:val="32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Other (please state below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)             </w:t>
            </w:r>
          </w:p>
          <w:p w14:paraId="3F69DD06" w14:textId="77777777" w:rsidR="009400C3" w:rsidRPr="00F54AD2" w:rsidRDefault="002D6ADC" w:rsidP="00F54AD2">
            <w:pPr>
              <w:tabs>
                <w:tab w:val="right" w:pos="4977"/>
              </w:tabs>
              <w:jc w:val="center"/>
              <w:rPr>
                <w:rFonts w:cs="Arial"/>
                <w:sz w:val="32"/>
                <w:szCs w:val="28"/>
              </w:rPr>
            </w:pPr>
            <w:sdt>
              <w:sdtPr>
                <w:rPr>
                  <w:rFonts w:cs="Arial"/>
                  <w:sz w:val="32"/>
                  <w:szCs w:val="28"/>
                </w:rPr>
                <w:id w:val="1473244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4AD2" w:rsidRPr="00904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51160E" w14:textId="77777777" w:rsidR="009400C3" w:rsidRPr="00F54AD2" w:rsidRDefault="009400C3" w:rsidP="009400C3">
            <w:pPr>
              <w:tabs>
                <w:tab w:val="right" w:pos="4977"/>
              </w:tabs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14:paraId="5D2C0002" w14:textId="77777777" w:rsidTr="00F54AD2">
        <w:trPr>
          <w:trHeight w:val="633"/>
        </w:trPr>
        <w:tc>
          <w:tcPr>
            <w:tcW w:w="0" w:type="auto"/>
          </w:tcPr>
          <w:p w14:paraId="256C17FD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3. Telephone number:</w:t>
            </w:r>
          </w:p>
        </w:tc>
        <w:sdt>
          <w:sdtPr>
            <w:rPr>
              <w:rFonts w:cs="Arial"/>
              <w:sz w:val="28"/>
              <w:szCs w:val="28"/>
            </w:rPr>
            <w:id w:val="1467468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3EE11D40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3CECD612" w14:textId="77777777" w:rsidTr="00F54AD2">
        <w:trPr>
          <w:trHeight w:val="556"/>
        </w:trPr>
        <w:tc>
          <w:tcPr>
            <w:tcW w:w="0" w:type="auto"/>
          </w:tcPr>
          <w:p w14:paraId="7C092BCF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4. Email address:</w:t>
            </w:r>
          </w:p>
        </w:tc>
        <w:sdt>
          <w:sdtPr>
            <w:rPr>
              <w:rFonts w:cs="Arial"/>
              <w:sz w:val="28"/>
              <w:szCs w:val="28"/>
            </w:rPr>
            <w:id w:val="992153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06E2914C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4926339D" w14:textId="77777777" w:rsidTr="00F54AD2">
        <w:trPr>
          <w:trHeight w:val="1487"/>
        </w:trPr>
        <w:tc>
          <w:tcPr>
            <w:tcW w:w="0" w:type="auto"/>
          </w:tcPr>
          <w:p w14:paraId="64DD32A0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5. Correspondence Address:</w:t>
            </w:r>
          </w:p>
        </w:tc>
        <w:tc>
          <w:tcPr>
            <w:tcW w:w="6395" w:type="dxa"/>
          </w:tcPr>
          <w:p w14:paraId="14EC05E9" w14:textId="77777777" w:rsidR="00F54AD2" w:rsidRPr="00F54AD2" w:rsidRDefault="002D6ADC" w:rsidP="009400C3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81798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400C3"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DAB70B2" w14:textId="77777777"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14:paraId="750F2737" w14:textId="77777777"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14:paraId="61605EEA" w14:textId="77777777" w:rsidR="009400C3" w:rsidRPr="00F54AD2" w:rsidRDefault="00F54AD2" w:rsidP="00F54AD2">
            <w:pPr>
              <w:tabs>
                <w:tab w:val="left" w:pos="4279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ab/>
            </w:r>
          </w:p>
        </w:tc>
      </w:tr>
      <w:tr w:rsidR="00F54AD2" w:rsidRPr="00F54AD2" w14:paraId="0DAEE986" w14:textId="77777777" w:rsidTr="00F54AD2">
        <w:trPr>
          <w:trHeight w:val="315"/>
        </w:trPr>
        <w:tc>
          <w:tcPr>
            <w:tcW w:w="11199" w:type="dxa"/>
            <w:gridSpan w:val="2"/>
            <w:tcBorders>
              <w:left w:val="nil"/>
              <w:right w:val="nil"/>
            </w:tcBorders>
          </w:tcPr>
          <w:p w14:paraId="5996EA7F" w14:textId="77777777" w:rsidR="00F54AD2" w:rsidRPr="00F54AD2" w:rsidRDefault="00F54AD2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14:paraId="0C55BA13" w14:textId="77777777" w:rsidTr="00F54AD2">
        <w:trPr>
          <w:trHeight w:val="431"/>
        </w:trPr>
        <w:tc>
          <w:tcPr>
            <w:tcW w:w="11199" w:type="dxa"/>
            <w:gridSpan w:val="2"/>
            <w:shd w:val="clear" w:color="auto" w:fill="D0CECE" w:themeFill="background2" w:themeFillShade="E6"/>
          </w:tcPr>
          <w:p w14:paraId="0A4175ED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2: Landlord details (that this SPF relates to)</w:t>
            </w:r>
          </w:p>
        </w:tc>
      </w:tr>
      <w:tr w:rsidR="009400C3" w:rsidRPr="00F54AD2" w14:paraId="5803F717" w14:textId="77777777" w:rsidTr="00F54AD2">
        <w:trPr>
          <w:trHeight w:val="821"/>
        </w:trPr>
        <w:tc>
          <w:tcPr>
            <w:tcW w:w="0" w:type="auto"/>
            <w:shd w:val="clear" w:color="auto" w:fill="auto"/>
          </w:tcPr>
          <w:p w14:paraId="4FD02E7D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6. Name of social landlord and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0094451C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contact person at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695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532BF287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746E6D6A" w14:textId="77777777" w:rsidTr="00F54AD2">
        <w:trPr>
          <w:trHeight w:val="847"/>
        </w:trPr>
        <w:tc>
          <w:tcPr>
            <w:tcW w:w="0" w:type="auto"/>
            <w:shd w:val="clear" w:color="auto" w:fill="auto"/>
          </w:tcPr>
          <w:p w14:paraId="2B2B0EB0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7. Does the issue significantly affect </w:t>
            </w:r>
          </w:p>
          <w:p w14:paraId="2DDF4DE8" w14:textId="77777777" w:rsidR="00F54AD2" w:rsidRDefault="00F54AD2" w:rsidP="00F54A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cs="Arial"/>
                <w:sz w:val="28"/>
                <w:szCs w:val="28"/>
              </w:rPr>
              <w:t>a number of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the landlord’s    </w:t>
            </w:r>
          </w:p>
          <w:p w14:paraId="6ABC7A32" w14:textId="77777777" w:rsidR="009400C3" w:rsidRPr="00F54AD2" w:rsidRDefault="00F54AD2" w:rsidP="00F54AD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t</w:t>
            </w:r>
            <w:r w:rsidR="009400C3" w:rsidRPr="00F54AD2">
              <w:rPr>
                <w:rFonts w:cs="Arial"/>
                <w:sz w:val="28"/>
                <w:szCs w:val="28"/>
              </w:rPr>
              <w:t>enants?</w:t>
            </w:r>
          </w:p>
        </w:tc>
        <w:tc>
          <w:tcPr>
            <w:tcW w:w="6395" w:type="dxa"/>
            <w:shd w:val="clear" w:color="auto" w:fill="auto"/>
          </w:tcPr>
          <w:p w14:paraId="5BA8C3DA" w14:textId="77777777" w:rsidR="009400C3" w:rsidRPr="00F54AD2" w:rsidRDefault="009400C3" w:rsidP="00F54AD2">
            <w:pPr>
              <w:tabs>
                <w:tab w:val="left" w:pos="1260"/>
                <w:tab w:val="center" w:pos="2797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1751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No </w:t>
            </w:r>
            <w:sdt>
              <w:sdtPr>
                <w:rPr>
                  <w:rFonts w:cs="Arial"/>
                  <w:sz w:val="28"/>
                  <w:szCs w:val="28"/>
                </w:rPr>
                <w:id w:val="-238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i/>
                <w:sz w:val="28"/>
                <w:szCs w:val="28"/>
              </w:rPr>
              <w:t>(if no, please refer to the landlord’s complaints procedures)</w:t>
            </w:r>
          </w:p>
        </w:tc>
      </w:tr>
      <w:tr w:rsidR="009400C3" w:rsidRPr="00F54AD2" w14:paraId="5165126F" w14:textId="77777777" w:rsidTr="00F54AD2">
        <w:trPr>
          <w:trHeight w:val="702"/>
        </w:trPr>
        <w:tc>
          <w:tcPr>
            <w:tcW w:w="0" w:type="auto"/>
            <w:shd w:val="clear" w:color="auto" w:fill="auto"/>
          </w:tcPr>
          <w:p w14:paraId="4B6878F0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8. Date that the issue was reported </w:t>
            </w:r>
          </w:p>
          <w:p w14:paraId="01F46BBA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to the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4825523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18D57E90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9400C3" w:rsidRPr="00F54AD2" w14:paraId="7D8046D3" w14:textId="77777777" w:rsidTr="00F54AD2">
        <w:trPr>
          <w:trHeight w:val="91"/>
        </w:trPr>
        <w:tc>
          <w:tcPr>
            <w:tcW w:w="0" w:type="auto"/>
            <w:shd w:val="clear" w:color="auto" w:fill="auto"/>
          </w:tcPr>
          <w:p w14:paraId="2D811F0A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9. Date that the landlord responded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4D909FFE" w14:textId="77777777" w:rsid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to you (if a response has been </w:t>
            </w:r>
          </w:p>
          <w:p w14:paraId="4056B98D" w14:textId="77777777" w:rsidR="009400C3" w:rsidRP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received):</w:t>
            </w:r>
          </w:p>
          <w:p w14:paraId="5A192DBD" w14:textId="77777777" w:rsidR="009400C3" w:rsidRPr="00F54AD2" w:rsidRDefault="009400C3" w:rsidP="009400C3">
            <w:pPr>
              <w:rPr>
                <w:rFonts w:cs="Arial"/>
                <w:b/>
                <w:sz w:val="28"/>
                <w:szCs w:val="28"/>
              </w:rPr>
            </w:pPr>
          </w:p>
        </w:tc>
        <w:sdt>
          <w:sdtPr>
            <w:rPr>
              <w:rFonts w:cs="Arial"/>
              <w:b/>
              <w:sz w:val="28"/>
              <w:szCs w:val="28"/>
            </w:rPr>
            <w:id w:val="-29359991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12FC8B7F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14:paraId="3D29F5A1" w14:textId="77777777" w:rsidR="009400C3" w:rsidRDefault="009400C3" w:rsidP="009400C3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9400C3" w14:paraId="3C79F997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0DC0E766" w14:textId="77777777" w:rsidR="009400C3" w:rsidRDefault="009400C3" w:rsidP="009400C3">
            <w:r>
              <w:rPr>
                <w:b/>
                <w:sz w:val="28"/>
              </w:rPr>
              <w:t>Section 3: Tell us about the significant performance failure</w:t>
            </w:r>
          </w:p>
        </w:tc>
      </w:tr>
      <w:tr w:rsidR="009400C3" w14:paraId="3FE31534" w14:textId="77777777" w:rsidTr="00F54AD2">
        <w:trPr>
          <w:trHeight w:val="4139"/>
        </w:trPr>
        <w:tc>
          <w:tcPr>
            <w:tcW w:w="11199" w:type="dxa"/>
          </w:tcPr>
          <w:p w14:paraId="2E68DEE9" w14:textId="77777777" w:rsidR="009400C3" w:rsidRDefault="009400C3" w:rsidP="009400C3">
            <w:pPr>
              <w:spacing w:after="329" w:line="243" w:lineRule="auto"/>
              <w:ind w:left="360" w:hanging="360"/>
            </w:pPr>
            <w:r>
              <w:t>10</w:t>
            </w:r>
            <w:r w:rsidRPr="00F54AD2">
              <w:rPr>
                <w:sz w:val="28"/>
              </w:rPr>
              <w:t xml:space="preserve">. Please provide a brief summary about the significant performance failure and the landlord’s response: </w:t>
            </w:r>
            <w:r w:rsidRPr="00F54AD2">
              <w:rPr>
                <w:i/>
                <w:sz w:val="28"/>
              </w:rPr>
              <w:t>Please submit a copy of all relevant information that you hold (</w:t>
            </w:r>
            <w:proofErr w:type="gramStart"/>
            <w:r w:rsidRPr="00F54AD2">
              <w:rPr>
                <w:i/>
                <w:sz w:val="28"/>
              </w:rPr>
              <w:t>e.g.</w:t>
            </w:r>
            <w:proofErr w:type="gramEnd"/>
            <w:r w:rsidRPr="00F54AD2">
              <w:rPr>
                <w:i/>
                <w:sz w:val="28"/>
              </w:rPr>
              <w:t xml:space="preserve"> letters, emails, reports) with this form.  Please provide as much </w:t>
            </w:r>
            <w:proofErr w:type="gramStart"/>
            <w:r w:rsidRPr="00F54AD2">
              <w:rPr>
                <w:i/>
                <w:sz w:val="28"/>
              </w:rPr>
              <w:t>information  as</w:t>
            </w:r>
            <w:proofErr w:type="gramEnd"/>
            <w:r w:rsidRPr="00F54AD2">
              <w:rPr>
                <w:i/>
                <w:sz w:val="28"/>
              </w:rPr>
              <w:t xml:space="preserve"> possible.</w:t>
            </w:r>
          </w:p>
          <w:sdt>
            <w:sdtPr>
              <w:id w:val="1654713164"/>
              <w:placeholder>
                <w:docPart w:val="DefaultPlaceholder_-1854013440"/>
              </w:placeholder>
              <w:showingPlcHdr/>
            </w:sdtPr>
            <w:sdtEndPr/>
            <w:sdtContent>
              <w:p w14:paraId="083C6E4F" w14:textId="77777777" w:rsidR="00F54AD2" w:rsidRDefault="009400C3" w:rsidP="009400C3">
                <w:r w:rsidRPr="00F54AD2">
                  <w:rPr>
                    <w:rStyle w:val="PlaceholderText"/>
                    <w:sz w:val="36"/>
                  </w:rPr>
                  <w:t>Click or tap here to enter text.</w:t>
                </w:r>
              </w:p>
            </w:sdtContent>
          </w:sdt>
          <w:p w14:paraId="11608220" w14:textId="77777777" w:rsidR="00F54AD2" w:rsidRPr="00F54AD2" w:rsidRDefault="00F54AD2" w:rsidP="00F54AD2"/>
          <w:p w14:paraId="3E6CCCA8" w14:textId="77777777" w:rsidR="00F54AD2" w:rsidRDefault="00F54AD2" w:rsidP="00F54AD2"/>
          <w:p w14:paraId="6EF42A5C" w14:textId="77777777" w:rsidR="00F54AD2" w:rsidRDefault="00F54AD2" w:rsidP="00F54AD2"/>
          <w:p w14:paraId="280A09C1" w14:textId="77777777" w:rsidR="009400C3" w:rsidRDefault="00F54AD2" w:rsidP="00F54AD2">
            <w:pPr>
              <w:tabs>
                <w:tab w:val="left" w:pos="2312"/>
              </w:tabs>
            </w:pPr>
            <w:r>
              <w:tab/>
            </w:r>
          </w:p>
          <w:p w14:paraId="2424EE2F" w14:textId="77777777" w:rsidR="00F54AD2" w:rsidRDefault="00F54AD2" w:rsidP="00F54AD2">
            <w:pPr>
              <w:tabs>
                <w:tab w:val="left" w:pos="2312"/>
              </w:tabs>
            </w:pPr>
          </w:p>
          <w:p w14:paraId="37D235F9" w14:textId="77777777" w:rsidR="00F54AD2" w:rsidRDefault="00F54AD2" w:rsidP="00F54AD2">
            <w:pPr>
              <w:tabs>
                <w:tab w:val="left" w:pos="2312"/>
              </w:tabs>
            </w:pPr>
          </w:p>
          <w:p w14:paraId="166D7471" w14:textId="77777777" w:rsidR="00F54AD2" w:rsidRDefault="00F54AD2" w:rsidP="00F54AD2">
            <w:pPr>
              <w:tabs>
                <w:tab w:val="left" w:pos="2312"/>
              </w:tabs>
            </w:pPr>
          </w:p>
          <w:p w14:paraId="0018C482" w14:textId="77777777" w:rsidR="00F54AD2" w:rsidRDefault="00F54AD2" w:rsidP="00F54AD2">
            <w:pPr>
              <w:tabs>
                <w:tab w:val="left" w:pos="2312"/>
              </w:tabs>
            </w:pPr>
          </w:p>
          <w:p w14:paraId="51375E35" w14:textId="77777777" w:rsidR="00F54AD2" w:rsidRDefault="00F54AD2" w:rsidP="00F54AD2">
            <w:pPr>
              <w:tabs>
                <w:tab w:val="left" w:pos="2312"/>
              </w:tabs>
            </w:pPr>
          </w:p>
          <w:p w14:paraId="5425ECD3" w14:textId="77777777" w:rsidR="00F54AD2" w:rsidRDefault="00F54AD2" w:rsidP="00F54AD2">
            <w:pPr>
              <w:tabs>
                <w:tab w:val="left" w:pos="2312"/>
              </w:tabs>
            </w:pPr>
          </w:p>
          <w:p w14:paraId="4DFB2C66" w14:textId="77777777" w:rsidR="00F54AD2" w:rsidRDefault="00F54AD2" w:rsidP="00F54AD2">
            <w:pPr>
              <w:tabs>
                <w:tab w:val="left" w:pos="2312"/>
              </w:tabs>
            </w:pPr>
          </w:p>
          <w:p w14:paraId="37E3256A" w14:textId="77777777" w:rsidR="00F54AD2" w:rsidRDefault="00F54AD2" w:rsidP="00F54AD2">
            <w:pPr>
              <w:tabs>
                <w:tab w:val="left" w:pos="2312"/>
              </w:tabs>
            </w:pPr>
          </w:p>
          <w:p w14:paraId="201F1D9D" w14:textId="77777777" w:rsidR="00F54AD2" w:rsidRDefault="00F54AD2" w:rsidP="00F54AD2">
            <w:pPr>
              <w:tabs>
                <w:tab w:val="left" w:pos="2312"/>
              </w:tabs>
            </w:pPr>
          </w:p>
          <w:p w14:paraId="64BFDC29" w14:textId="77777777" w:rsidR="00F54AD2" w:rsidRDefault="00F54AD2" w:rsidP="00F54AD2">
            <w:pPr>
              <w:tabs>
                <w:tab w:val="left" w:pos="2312"/>
              </w:tabs>
            </w:pPr>
          </w:p>
          <w:p w14:paraId="2F6DFFB7" w14:textId="77777777" w:rsidR="00F54AD2" w:rsidRDefault="00F54AD2" w:rsidP="00F54AD2">
            <w:pPr>
              <w:tabs>
                <w:tab w:val="left" w:pos="2312"/>
              </w:tabs>
            </w:pPr>
          </w:p>
          <w:p w14:paraId="29F7DBC2" w14:textId="77777777" w:rsidR="00F54AD2" w:rsidRDefault="00F54AD2" w:rsidP="00F54AD2">
            <w:pPr>
              <w:tabs>
                <w:tab w:val="left" w:pos="2312"/>
              </w:tabs>
            </w:pPr>
          </w:p>
          <w:p w14:paraId="24B677DF" w14:textId="77777777" w:rsidR="00F54AD2" w:rsidRDefault="00F54AD2" w:rsidP="00F54AD2">
            <w:pPr>
              <w:tabs>
                <w:tab w:val="left" w:pos="2312"/>
              </w:tabs>
            </w:pPr>
          </w:p>
          <w:p w14:paraId="07216A0D" w14:textId="77777777" w:rsidR="00F54AD2" w:rsidRDefault="00F54AD2" w:rsidP="00F54AD2">
            <w:pPr>
              <w:tabs>
                <w:tab w:val="left" w:pos="2312"/>
              </w:tabs>
            </w:pPr>
          </w:p>
          <w:p w14:paraId="27EE2581" w14:textId="77777777" w:rsidR="00F54AD2" w:rsidRDefault="00F54AD2" w:rsidP="00F54AD2">
            <w:pPr>
              <w:tabs>
                <w:tab w:val="left" w:pos="2312"/>
              </w:tabs>
            </w:pPr>
          </w:p>
          <w:p w14:paraId="762182DA" w14:textId="77777777" w:rsidR="00F54AD2" w:rsidRDefault="00F54AD2" w:rsidP="00F54AD2">
            <w:pPr>
              <w:tabs>
                <w:tab w:val="left" w:pos="2312"/>
              </w:tabs>
            </w:pPr>
          </w:p>
          <w:p w14:paraId="7EA5DFD9" w14:textId="77777777" w:rsidR="00F54AD2" w:rsidRDefault="00F54AD2" w:rsidP="00F54AD2">
            <w:pPr>
              <w:tabs>
                <w:tab w:val="left" w:pos="2312"/>
              </w:tabs>
            </w:pPr>
          </w:p>
          <w:p w14:paraId="3C89955F" w14:textId="77777777" w:rsidR="00F54AD2" w:rsidRDefault="00F54AD2" w:rsidP="00F54AD2">
            <w:pPr>
              <w:tabs>
                <w:tab w:val="left" w:pos="2312"/>
              </w:tabs>
            </w:pPr>
          </w:p>
          <w:p w14:paraId="05343C00" w14:textId="77777777" w:rsidR="00F54AD2" w:rsidRDefault="00F54AD2" w:rsidP="00F54AD2">
            <w:pPr>
              <w:tabs>
                <w:tab w:val="left" w:pos="2312"/>
              </w:tabs>
            </w:pPr>
          </w:p>
          <w:p w14:paraId="3FEE8159" w14:textId="77777777" w:rsidR="00F54AD2" w:rsidRDefault="00F54AD2" w:rsidP="00F54AD2">
            <w:pPr>
              <w:tabs>
                <w:tab w:val="left" w:pos="2312"/>
              </w:tabs>
            </w:pPr>
          </w:p>
          <w:p w14:paraId="3BE519C2" w14:textId="77777777" w:rsidR="00F54AD2" w:rsidRDefault="00F54AD2" w:rsidP="00F54AD2">
            <w:pPr>
              <w:tabs>
                <w:tab w:val="left" w:pos="2312"/>
              </w:tabs>
            </w:pPr>
          </w:p>
          <w:p w14:paraId="5F1A0CEE" w14:textId="77777777" w:rsidR="00F54AD2" w:rsidRDefault="00F54AD2" w:rsidP="00F54AD2">
            <w:pPr>
              <w:tabs>
                <w:tab w:val="left" w:pos="2312"/>
              </w:tabs>
            </w:pPr>
          </w:p>
          <w:p w14:paraId="056EDE0E" w14:textId="77777777" w:rsidR="00F54AD2" w:rsidRDefault="00F54AD2" w:rsidP="00F54AD2">
            <w:pPr>
              <w:tabs>
                <w:tab w:val="left" w:pos="2312"/>
              </w:tabs>
            </w:pPr>
          </w:p>
          <w:p w14:paraId="09497F87" w14:textId="77777777" w:rsidR="00F54AD2" w:rsidRDefault="00F54AD2" w:rsidP="00F54AD2">
            <w:pPr>
              <w:tabs>
                <w:tab w:val="left" w:pos="2312"/>
              </w:tabs>
            </w:pPr>
          </w:p>
          <w:p w14:paraId="63AE199C" w14:textId="77777777" w:rsidR="00F54AD2" w:rsidRDefault="00F54AD2" w:rsidP="00F54AD2">
            <w:pPr>
              <w:tabs>
                <w:tab w:val="left" w:pos="2312"/>
              </w:tabs>
            </w:pPr>
          </w:p>
          <w:p w14:paraId="29195F06" w14:textId="77777777" w:rsidR="00F54AD2" w:rsidRDefault="00F54AD2" w:rsidP="00F54AD2">
            <w:pPr>
              <w:tabs>
                <w:tab w:val="left" w:pos="2312"/>
              </w:tabs>
            </w:pPr>
          </w:p>
          <w:p w14:paraId="4D5F2B7E" w14:textId="77777777" w:rsidR="00F54AD2" w:rsidRDefault="00F54AD2" w:rsidP="00F54AD2">
            <w:pPr>
              <w:tabs>
                <w:tab w:val="left" w:pos="2312"/>
              </w:tabs>
            </w:pPr>
          </w:p>
          <w:p w14:paraId="57145118" w14:textId="77777777" w:rsidR="00F54AD2" w:rsidRDefault="00F54AD2" w:rsidP="00F54AD2">
            <w:pPr>
              <w:tabs>
                <w:tab w:val="left" w:pos="2312"/>
              </w:tabs>
            </w:pPr>
          </w:p>
          <w:p w14:paraId="4177FB22" w14:textId="77777777" w:rsidR="00F54AD2" w:rsidRDefault="00F54AD2" w:rsidP="00F54AD2">
            <w:pPr>
              <w:tabs>
                <w:tab w:val="left" w:pos="2312"/>
              </w:tabs>
            </w:pPr>
          </w:p>
          <w:p w14:paraId="32EA1308" w14:textId="77777777" w:rsidR="00F54AD2" w:rsidRDefault="00F54AD2" w:rsidP="00F54AD2">
            <w:pPr>
              <w:tabs>
                <w:tab w:val="left" w:pos="2312"/>
              </w:tabs>
            </w:pPr>
          </w:p>
          <w:p w14:paraId="58E8DEEA" w14:textId="77777777" w:rsidR="00F54AD2" w:rsidRDefault="00F54AD2" w:rsidP="00F54AD2">
            <w:pPr>
              <w:tabs>
                <w:tab w:val="left" w:pos="2312"/>
              </w:tabs>
            </w:pPr>
          </w:p>
          <w:p w14:paraId="78BC9C02" w14:textId="77777777" w:rsidR="00F54AD2" w:rsidRDefault="00F54AD2" w:rsidP="00F54AD2">
            <w:pPr>
              <w:tabs>
                <w:tab w:val="left" w:pos="2312"/>
              </w:tabs>
            </w:pPr>
          </w:p>
          <w:p w14:paraId="76B9F33B" w14:textId="77777777" w:rsidR="00F54AD2" w:rsidRDefault="00F54AD2" w:rsidP="00F54AD2">
            <w:pPr>
              <w:tabs>
                <w:tab w:val="left" w:pos="2312"/>
              </w:tabs>
            </w:pPr>
          </w:p>
          <w:p w14:paraId="56B51E09" w14:textId="77777777" w:rsidR="00F54AD2" w:rsidRDefault="00F54AD2" w:rsidP="00F54AD2">
            <w:pPr>
              <w:tabs>
                <w:tab w:val="left" w:pos="2312"/>
              </w:tabs>
            </w:pPr>
          </w:p>
          <w:p w14:paraId="7D4E25FE" w14:textId="77777777" w:rsidR="00F54AD2" w:rsidRDefault="00F54AD2" w:rsidP="00F54AD2">
            <w:pPr>
              <w:tabs>
                <w:tab w:val="left" w:pos="2312"/>
              </w:tabs>
            </w:pPr>
          </w:p>
          <w:p w14:paraId="3A14829A" w14:textId="77777777" w:rsidR="00F54AD2" w:rsidRPr="00F54AD2" w:rsidRDefault="00F54AD2" w:rsidP="00F54AD2">
            <w:pPr>
              <w:tabs>
                <w:tab w:val="left" w:pos="2312"/>
              </w:tabs>
            </w:pPr>
          </w:p>
        </w:tc>
      </w:tr>
      <w:tr w:rsidR="009400C3" w14:paraId="7B4E99CD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05B13BC5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lastRenderedPageBreak/>
              <w:t>Section 4: Other regulatory bodies</w:t>
            </w:r>
          </w:p>
        </w:tc>
      </w:tr>
      <w:tr w:rsidR="009400C3" w14:paraId="33E797C1" w14:textId="77777777" w:rsidTr="00F54AD2">
        <w:trPr>
          <w:trHeight w:val="2346"/>
        </w:trPr>
        <w:tc>
          <w:tcPr>
            <w:tcW w:w="11199" w:type="dxa"/>
          </w:tcPr>
          <w:p w14:paraId="116F583E" w14:textId="77777777" w:rsidR="00F54AD2" w:rsidRDefault="009400C3" w:rsidP="00F54AD2">
            <w:pPr>
              <w:pStyle w:val="NoSpacing"/>
            </w:pPr>
            <w:r w:rsidRPr="00F54AD2">
              <w:t xml:space="preserve">11. Has this matter been raised with any other regulatory bodies (for example, </w:t>
            </w:r>
            <w:r w:rsidRPr="00BA784E">
              <w:rPr>
                <w:sz w:val="28"/>
                <w:szCs w:val="28"/>
              </w:rPr>
              <w:t>Scottish</w:t>
            </w:r>
          </w:p>
          <w:p w14:paraId="77990548" w14:textId="77777777" w:rsidR="009400C3" w:rsidRPr="00F54AD2" w:rsidRDefault="00F54AD2" w:rsidP="009400C3">
            <w:pPr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 w:rsidR="009400C3" w:rsidRPr="00F54AD2">
              <w:rPr>
                <w:rFonts w:cs="Arial"/>
                <w:sz w:val="28"/>
                <w:szCs w:val="28"/>
              </w:rPr>
              <w:t>Public Services Ombudsman (SPSO), Office of the Scottish Charity Regulator (OSCR), Health &amp; Safety Executive)?</w:t>
            </w:r>
          </w:p>
          <w:p w14:paraId="446C954A" w14:textId="77777777"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i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     No   </w:t>
            </w:r>
            <w:sdt>
              <w:sdtPr>
                <w:rPr>
                  <w:rFonts w:cs="Arial"/>
                  <w:sz w:val="28"/>
                  <w:szCs w:val="28"/>
                </w:rPr>
                <w:id w:val="-13397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8735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(</w:t>
            </w:r>
            <w:r w:rsidRPr="00F54AD2">
              <w:rPr>
                <w:rFonts w:cs="Arial"/>
                <w:i/>
                <w:sz w:val="28"/>
                <w:szCs w:val="28"/>
              </w:rPr>
              <w:t>if yes, please provide the name of the regulatory body below)</w:t>
            </w:r>
          </w:p>
          <w:p w14:paraId="14A814B9" w14:textId="77777777"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i/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rFonts w:cs="Arial"/>
                  <w:i/>
                  <w:sz w:val="28"/>
                  <w:szCs w:val="28"/>
                </w:rPr>
                <w:id w:val="12581051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0F2FB2B6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14:paraId="116DDC7F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56B5A453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5: Your checklist</w:t>
            </w:r>
          </w:p>
        </w:tc>
      </w:tr>
      <w:tr w:rsidR="009400C3" w14:paraId="35D09044" w14:textId="77777777" w:rsidTr="00F54AD2">
        <w:trPr>
          <w:trHeight w:val="2047"/>
        </w:trPr>
        <w:tc>
          <w:tcPr>
            <w:tcW w:w="11199" w:type="dxa"/>
          </w:tcPr>
          <w:p w14:paraId="3EB0AD88" w14:textId="77777777"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12. </w:t>
            </w:r>
            <w:r w:rsidRPr="00F54AD2">
              <w:rPr>
                <w:rFonts w:cs="Arial"/>
                <w:kern w:val="2"/>
                <w:sz w:val="28"/>
                <w:szCs w:val="28"/>
                <w:lang w:val="en-US" w:eastAsia="zh-CN"/>
              </w:rPr>
              <w:t>Please tick to confirm that you have completed the following stages before contacting the SHR:</w:t>
            </w:r>
          </w:p>
          <w:p w14:paraId="1AFE197E" w14:textId="77777777"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</w:p>
          <w:p w14:paraId="2124BD82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are satisfied that your concern affects many or </w:t>
            </w:r>
            <w:proofErr w:type="gramStart"/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>all of</w:t>
            </w:r>
            <w:proofErr w:type="gramEnd"/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 the landlord’s tenants: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11597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1986E9B0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7829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contacted the landlord about your concern: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15968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67BFC706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confirmed if you have received a response from the landlord: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-8164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434312F6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133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>You have completed all relevant sections of this form: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15331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7F3B42C7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attached all relevant supporting information to this form: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8571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1F7DBD36" w14:textId="77777777" w:rsidR="009400C3" w:rsidRPr="00F54AD2" w:rsidRDefault="009400C3" w:rsidP="00F54AD2">
            <w:pPr>
              <w:pStyle w:val="ListParagraph"/>
              <w:spacing w:after="13" w:line="245" w:lineRule="auto"/>
              <w:ind w:left="0" w:right="498"/>
              <w:rPr>
                <w:rFonts w:cs="Arial"/>
                <w:sz w:val="28"/>
                <w:szCs w:val="28"/>
              </w:rPr>
            </w:pPr>
          </w:p>
        </w:tc>
      </w:tr>
      <w:tr w:rsidR="00F54AD2" w14:paraId="0988F29C" w14:textId="77777777" w:rsidTr="00F54AD2">
        <w:trPr>
          <w:trHeight w:val="300"/>
        </w:trPr>
        <w:tc>
          <w:tcPr>
            <w:tcW w:w="11199" w:type="dxa"/>
            <w:shd w:val="clear" w:color="auto" w:fill="D0CECE" w:themeFill="background2" w:themeFillShade="E6"/>
          </w:tcPr>
          <w:p w14:paraId="1D3B5DC4" w14:textId="77777777" w:rsidR="00F54AD2" w:rsidRPr="00F54AD2" w:rsidRDefault="00F54AD2" w:rsidP="00F54AD2">
            <w:pPr>
              <w:tabs>
                <w:tab w:val="left" w:pos="4543"/>
                <w:tab w:val="center" w:pos="5221"/>
              </w:tabs>
              <w:spacing w:line="247" w:lineRule="auto"/>
              <w:ind w:left="360" w:hanging="360"/>
              <w:rPr>
                <w:sz w:val="28"/>
                <w:szCs w:val="28"/>
              </w:rPr>
            </w:pPr>
            <w:r w:rsidRPr="00F54AD2">
              <w:rPr>
                <w:b/>
                <w:sz w:val="28"/>
                <w:szCs w:val="28"/>
              </w:rPr>
              <w:t>Section 6: Our Contact Details</w:t>
            </w:r>
            <w:r w:rsidRPr="00F54AD2">
              <w:rPr>
                <w:b/>
                <w:sz w:val="28"/>
                <w:szCs w:val="28"/>
              </w:rPr>
              <w:tab/>
            </w:r>
            <w:r w:rsidRPr="00F54AD2">
              <w:rPr>
                <w:b/>
                <w:sz w:val="28"/>
                <w:szCs w:val="28"/>
              </w:rPr>
              <w:tab/>
            </w:r>
          </w:p>
        </w:tc>
      </w:tr>
      <w:tr w:rsidR="00F54AD2" w14:paraId="07B49207" w14:textId="77777777" w:rsidTr="00F54AD2">
        <w:trPr>
          <w:trHeight w:val="2570"/>
        </w:trPr>
        <w:tc>
          <w:tcPr>
            <w:tcW w:w="11199" w:type="dxa"/>
          </w:tcPr>
          <w:p w14:paraId="65D00C4F" w14:textId="77777777" w:rsid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 xml:space="preserve">13.  To report an SPF to us please complete this form and send it to us attaching as </w:t>
            </w:r>
          </w:p>
          <w:p w14:paraId="79751108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</w:t>
            </w:r>
            <w:r w:rsidRPr="00F54AD2">
              <w:rPr>
                <w:sz w:val="28"/>
                <w:szCs w:val="28"/>
              </w:rPr>
              <w:t>uch</w:t>
            </w:r>
            <w:r>
              <w:rPr>
                <w:sz w:val="28"/>
                <w:szCs w:val="28"/>
              </w:rPr>
              <w:t xml:space="preserve"> </w:t>
            </w:r>
            <w:r w:rsidRPr="00F54AD2">
              <w:rPr>
                <w:sz w:val="28"/>
                <w:szCs w:val="28"/>
              </w:rPr>
              <w:t xml:space="preserve">relevant information as possible. </w:t>
            </w:r>
          </w:p>
          <w:p w14:paraId="1B1B540C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</w:p>
          <w:p w14:paraId="027418D2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>You can send this information to us by:</w:t>
            </w:r>
          </w:p>
          <w:p w14:paraId="3AE8D634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>Email: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6" w:history="1">
              <w:r w:rsidRPr="001B468E">
                <w:rPr>
                  <w:rStyle w:val="Hyperlink"/>
                  <w:sz w:val="26"/>
                  <w:szCs w:val="26"/>
                </w:rPr>
                <w:t>shr@shr.gov.scot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116E5F4A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 xml:space="preserve">Post: </w:t>
            </w:r>
            <w:r w:rsidRPr="00F54AD2">
              <w:rPr>
                <w:sz w:val="26"/>
                <w:szCs w:val="26"/>
              </w:rPr>
              <w:t>Scottish Housing Regulator, Buchanan House, 58 Port Dundas Rd,</w:t>
            </w:r>
            <w:r>
              <w:rPr>
                <w:sz w:val="26"/>
                <w:szCs w:val="26"/>
              </w:rPr>
              <w:t xml:space="preserve"> </w:t>
            </w:r>
            <w:r w:rsidRPr="00F54AD2">
              <w:rPr>
                <w:sz w:val="26"/>
                <w:szCs w:val="26"/>
              </w:rPr>
              <w:t xml:space="preserve">Glasgow G4 </w:t>
            </w:r>
            <w:r>
              <w:rPr>
                <w:sz w:val="26"/>
                <w:szCs w:val="26"/>
              </w:rPr>
              <w:t>0</w:t>
            </w:r>
            <w:r w:rsidRPr="00F54AD2">
              <w:rPr>
                <w:sz w:val="26"/>
                <w:szCs w:val="26"/>
              </w:rPr>
              <w:t>HF</w:t>
            </w:r>
          </w:p>
          <w:p w14:paraId="524A4E8E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D2">
              <w:rPr>
                <w:b/>
                <w:sz w:val="26"/>
                <w:szCs w:val="26"/>
              </w:rPr>
              <w:t>Phone:</w:t>
            </w:r>
            <w:r w:rsidRPr="00F54AD2">
              <w:rPr>
                <w:sz w:val="26"/>
                <w:szCs w:val="26"/>
              </w:rPr>
              <w:t xml:space="preserve"> If you require further information about reporting </w:t>
            </w:r>
            <w:proofErr w:type="gramStart"/>
            <w:r w:rsidRPr="00F54AD2">
              <w:rPr>
                <w:sz w:val="26"/>
                <w:szCs w:val="26"/>
              </w:rPr>
              <w:t>SPFs</w:t>
            </w:r>
            <w:proofErr w:type="gramEnd"/>
            <w:r w:rsidRPr="00F54AD2">
              <w:rPr>
                <w:sz w:val="26"/>
                <w:szCs w:val="26"/>
              </w:rPr>
              <w:t xml:space="preserve"> please phone 0141 242 5642</w:t>
            </w:r>
          </w:p>
        </w:tc>
      </w:tr>
      <w:tr w:rsidR="009400C3" w14:paraId="45A9A1A4" w14:textId="77777777" w:rsidTr="00F54AD2">
        <w:trPr>
          <w:trHeight w:val="227"/>
        </w:trPr>
        <w:tc>
          <w:tcPr>
            <w:tcW w:w="11199" w:type="dxa"/>
            <w:shd w:val="clear" w:color="auto" w:fill="D0CECE" w:themeFill="background2" w:themeFillShade="E6"/>
          </w:tcPr>
          <w:p w14:paraId="3552D45C" w14:textId="77777777" w:rsidR="009400C3" w:rsidRDefault="009400C3" w:rsidP="009400C3">
            <w:pPr>
              <w:spacing w:after="260" w:line="247" w:lineRule="auto"/>
              <w:ind w:left="360" w:hanging="360"/>
            </w:pPr>
            <w:r>
              <w:rPr>
                <w:b/>
                <w:sz w:val="28"/>
              </w:rPr>
              <w:t>Section 7: For internal use only</w:t>
            </w:r>
          </w:p>
        </w:tc>
      </w:tr>
      <w:tr w:rsidR="009400C3" w14:paraId="22E2B8B9" w14:textId="77777777" w:rsidTr="00F54AD2">
        <w:trPr>
          <w:trHeight w:val="2047"/>
        </w:trPr>
        <w:tc>
          <w:tcPr>
            <w:tcW w:w="11199" w:type="dxa"/>
            <w:shd w:val="clear" w:color="auto" w:fill="D0CECE" w:themeFill="background2" w:themeFillShade="E6"/>
          </w:tcPr>
          <w:p w14:paraId="17AAF0B7" w14:textId="77777777" w:rsidR="009400C3" w:rsidRPr="00F54AD2" w:rsidRDefault="009400C3" w:rsidP="009400C3">
            <w:pPr>
              <w:tabs>
                <w:tab w:val="left" w:pos="637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received by SHR:  </w:t>
            </w:r>
            <w:sdt>
              <w:sdtPr>
                <w:rPr>
                  <w:b/>
                </w:rPr>
                <w:id w:val="-19281090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14:paraId="13E151AF" w14:textId="77777777" w:rsidR="009400C3" w:rsidRPr="00F54AD2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acknowledgement issued (within 5 working days):  </w:t>
            </w:r>
            <w:sdt>
              <w:sdtPr>
                <w:rPr>
                  <w:b/>
                </w:rPr>
                <w:id w:val="-4278831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041C0">
                  <w:rPr>
                    <w:rStyle w:val="PlaceholderText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14:paraId="460758B4" w14:textId="77777777" w:rsidR="009400C3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</w:pPr>
            <w:r w:rsidRPr="00F54AD2">
              <w:rPr>
                <w:b/>
              </w:rPr>
              <w:t xml:space="preserve">SHR contact person:  </w:t>
            </w:r>
            <w:sdt>
              <w:sdtPr>
                <w:rPr>
                  <w:b/>
                </w:rPr>
                <w:id w:val="18285542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here to enter text.</w:t>
                </w:r>
              </w:sdtContent>
            </w:sdt>
          </w:p>
        </w:tc>
      </w:tr>
    </w:tbl>
    <w:p w14:paraId="6ED5680C" w14:textId="77777777" w:rsidR="009400C3" w:rsidRPr="009400C3" w:rsidRDefault="009400C3" w:rsidP="009400C3"/>
    <w:sectPr w:rsidR="009400C3" w:rsidRPr="009400C3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7F1DBB"/>
    <w:multiLevelType w:val="hybridMultilevel"/>
    <w:tmpl w:val="AE4A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8AE"/>
    <w:multiLevelType w:val="hybridMultilevel"/>
    <w:tmpl w:val="4760A4D0"/>
    <w:lvl w:ilvl="0" w:tplc="C6C4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7706F1"/>
    <w:multiLevelType w:val="hybridMultilevel"/>
    <w:tmpl w:val="FAA880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51F05"/>
    <w:multiLevelType w:val="hybridMultilevel"/>
    <w:tmpl w:val="6C0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7768"/>
    <w:multiLevelType w:val="hybridMultilevel"/>
    <w:tmpl w:val="8424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68C8"/>
    <w:multiLevelType w:val="hybridMultilevel"/>
    <w:tmpl w:val="0C162DAE"/>
    <w:lvl w:ilvl="0" w:tplc="C78863D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86AB2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2CA96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014D8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F894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C6AD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CDC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03246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7360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D530A0"/>
    <w:multiLevelType w:val="hybridMultilevel"/>
    <w:tmpl w:val="6920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32650"/>
    <w:multiLevelType w:val="hybridMultilevel"/>
    <w:tmpl w:val="193C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928522">
    <w:abstractNumId w:val="7"/>
  </w:num>
  <w:num w:numId="2" w16cid:durableId="1880585156">
    <w:abstractNumId w:val="0"/>
  </w:num>
  <w:num w:numId="3" w16cid:durableId="1720788645">
    <w:abstractNumId w:val="0"/>
  </w:num>
  <w:num w:numId="4" w16cid:durableId="1292979263">
    <w:abstractNumId w:val="0"/>
  </w:num>
  <w:num w:numId="5" w16cid:durableId="345063921">
    <w:abstractNumId w:val="7"/>
  </w:num>
  <w:num w:numId="6" w16cid:durableId="348020897">
    <w:abstractNumId w:val="0"/>
  </w:num>
  <w:num w:numId="7" w16cid:durableId="1671790492">
    <w:abstractNumId w:val="6"/>
  </w:num>
  <w:num w:numId="8" w16cid:durableId="978802138">
    <w:abstractNumId w:val="5"/>
  </w:num>
  <w:num w:numId="9" w16cid:durableId="473907961">
    <w:abstractNumId w:val="2"/>
  </w:num>
  <w:num w:numId="10" w16cid:durableId="1460026577">
    <w:abstractNumId w:val="3"/>
  </w:num>
  <w:num w:numId="11" w16cid:durableId="760369289">
    <w:abstractNumId w:val="8"/>
  </w:num>
  <w:num w:numId="12" w16cid:durableId="434323973">
    <w:abstractNumId w:val="4"/>
  </w:num>
  <w:num w:numId="13" w16cid:durableId="2065785425">
    <w:abstractNumId w:val="9"/>
  </w:num>
  <w:num w:numId="14" w16cid:durableId="205646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C3"/>
    <w:rsid w:val="00027C27"/>
    <w:rsid w:val="000C0CF4"/>
    <w:rsid w:val="00281579"/>
    <w:rsid w:val="002D6ADC"/>
    <w:rsid w:val="00306C61"/>
    <w:rsid w:val="0037582B"/>
    <w:rsid w:val="0070127C"/>
    <w:rsid w:val="00857548"/>
    <w:rsid w:val="009400C3"/>
    <w:rsid w:val="009B7615"/>
    <w:rsid w:val="00B51BDC"/>
    <w:rsid w:val="00B561C0"/>
    <w:rsid w:val="00B773CE"/>
    <w:rsid w:val="00BA784E"/>
    <w:rsid w:val="00C91823"/>
    <w:rsid w:val="00D008AB"/>
    <w:rsid w:val="00F54AD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B484"/>
  <w15:chartTrackingRefBased/>
  <w15:docId w15:val="{B1A538CB-33A5-44BA-8F00-7612371F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4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0C3"/>
    <w:rPr>
      <w:color w:val="808080"/>
    </w:rPr>
  </w:style>
  <w:style w:type="paragraph" w:styleId="ListParagraph">
    <w:name w:val="List Paragraph"/>
    <w:basedOn w:val="Normal"/>
    <w:uiPriority w:val="34"/>
    <w:qFormat/>
    <w:rsid w:val="009400C3"/>
    <w:pPr>
      <w:ind w:left="720"/>
      <w:contextualSpacing/>
    </w:pPr>
  </w:style>
  <w:style w:type="paragraph" w:styleId="NoSpacing">
    <w:name w:val="No Spacing"/>
    <w:uiPriority w:val="1"/>
    <w:qFormat/>
    <w:rsid w:val="00F54AD2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@shr.gov.sco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A703-C254-4FCD-9647-DBA90C0DEABC}"/>
      </w:docPartPr>
      <w:docPartBody>
        <w:p w:rsidR="005C1328" w:rsidRDefault="00FE0CF1">
          <w:r w:rsidRPr="009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053C-CA57-49C3-95E4-A7B7A215B6DB}"/>
      </w:docPartPr>
      <w:docPartBody>
        <w:p w:rsidR="005C1328" w:rsidRDefault="00FE0CF1">
          <w:r w:rsidRPr="009041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F1"/>
    <w:rsid w:val="000D5CC7"/>
    <w:rsid w:val="005C1328"/>
    <w:rsid w:val="00B627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3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Mcclorey</dc:creator>
  <cp:keywords/>
  <dc:description/>
  <cp:lastModifiedBy>Sinead Farrell</cp:lastModifiedBy>
  <cp:revision>2</cp:revision>
  <dcterms:created xsi:type="dcterms:W3CDTF">2022-05-04T10:40:00Z</dcterms:created>
  <dcterms:modified xsi:type="dcterms:W3CDTF">2022-05-04T10:40:00Z</dcterms:modified>
</cp:coreProperties>
</file>